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генерального директора ООО «СИБСТОУН» Глазкова Алексея Владимировича, </w:t>
      </w:r>
      <w:r>
        <w:rPr>
          <w:rStyle w:val="cat-ExternalSystemDefinedgrp-4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4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Глазков А.В.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«СИБСТОУН»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Глазков А.В.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2.4 Кодекса Российской Федерации об административных правонарушениях административной ответственности подлежит должностное лицо в </w:t>
      </w:r>
      <w:r>
        <w:rPr>
          <w:rFonts w:ascii="Times New Roman" w:eastAsia="Times New Roman" w:hAnsi="Times New Roman" w:cs="Times New Roman"/>
          <w:sz w:val="26"/>
          <w:szCs w:val="26"/>
        </w:rPr>
        <w:t>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86172334000277700002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Глазкова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Глазков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Глазкова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Глазков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Глазков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Глазков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Глазкова А.В.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«СИБСТОУН»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Глазкова Алексея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0412365400135002002415163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7">
    <w:name w:val="cat-ExternalSystemDefined grp-41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33rplc-14">
    <w:name w:val="cat-PassportData grp-33 rplc-14"/>
    <w:basedOn w:val="DefaultParagraphFont"/>
  </w:style>
  <w:style w:type="character" w:customStyle="1" w:styleId="cat-ExternalSystemDefinedgrp-43rplc-15">
    <w:name w:val="cat-ExternalSystemDefined grp-43 rplc-15"/>
    <w:basedOn w:val="DefaultParagraphFont"/>
  </w:style>
  <w:style w:type="character" w:customStyle="1" w:styleId="cat-ExternalSystemDefinedgrp-44rplc-16">
    <w:name w:val="cat-ExternalSystemDefined grp-44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ExternalSystemDefinedgrp-40rplc-18">
    <w:name w:val="cat-ExternalSystemDefined grp-40 rplc-18"/>
    <w:basedOn w:val="DefaultParagraphFont"/>
  </w:style>
  <w:style w:type="character" w:customStyle="1" w:styleId="cat-UserDefinedgrp-45rplc-20">
    <w:name w:val="cat-UserDefined grp-45 rplc-20"/>
    <w:basedOn w:val="DefaultParagraphFont"/>
  </w:style>
  <w:style w:type="character" w:customStyle="1" w:styleId="cat-UserDefinedgrp-45rplc-27">
    <w:name w:val="cat-UserDefined grp-45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